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stół* ** z drewna akacji,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chlebów,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2024-05-17T19:50:32Z</dcterms:modified>
</cp:coreProperties>
</file>