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zaś te drążki z drewna akacji i pokryjesz je złotem. Na nich będzie noszony stół.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2024-05-17T00:21:17Z</dcterms:modified>
</cp:coreProperties>
</file>