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9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szczypce* i popielniczki** (mają być) ze szczerego złota.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świecznika i jego popielniczki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jego szczypce i naczynia na popiół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jego, i kaganki jego ze złota szczerego.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Nożyczki też i w czym ustrzyżki będą gaszone niech będą ze złota naczystszego.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też i naczynia na knoty uczynisz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szczypce i popielniczki mają być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Szczypce i popielnice na węgiel będą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naczynia na popiół, wykonane również ze 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szczypce i popielnica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szczypce i szufle będą z czystego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з чистого золота його наливач і його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szczypczyki i jego popielniczki mają też być z czystego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jego szczypce i popielnice będą ze szczerego złota.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lub: gasidła; wg G: lejki,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2024-05-20T22:53:09Z</dcterms:modified>
</cp:coreProperties>
</file>