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szczypce* i popielniczki** (mają być) ze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2024-05-17T14:26:09Z</dcterms:modified>
</cp:coreProperties>
</file>