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siatkę* z miedzi i zrobisz na tej siatce cztery pierścienie miedziane na czterech jej krawędziach.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2024-05-14T00:46:45Z</dcterms:modified>
</cp:coreProperties>
</file>