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dla ołtarza, drążki z drewna akacji, i pokryjesz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2024-05-14T21:32:14Z</dcterms:modified>
</cp:coreProperties>
</file>