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zrobisz z desek, pusty w środku — ma być wykonany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go z desek, aby był pusty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Niech go uczynią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czczy wewnątrz, uczynisz go z desek; jakoć ukazano na górze, tak go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zupełny, ale czczy i próżny wewnątrz uczynisz ji; jakoć na górze pokazano.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z desek tak, aby był wydrążony wewnątrz, według wzoru ukazanego ci na górze, tak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pusty, tak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pusty. Niech uczynią tak, jak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ma być wykonany z desek i pusty wewnątrz; niech zrobią go dokładnie tak, jak ukazałem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ołtarz z desek, [wewnątrz] pusty. Masz go zrobić taki,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Wykonasz ołtarz pusty w środku, z desek. Zrobią tak, jak pokazano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його порожним з дощок; за показаним тобі на горі,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ją pustą, z tarcic; jak ci pokazano na górze tak niech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go jako pustą skrzynię z desek. Jak ci pokazał na górze, tak go wykonają.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2024-05-14T02:40:39Z</dcterms:modified>
</cp:coreProperties>
</file>