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(Jako) dzieło rytownika w kamieniu, rytą pieczęć, wyryjesz na obu kamieniach imiona synów Izraela; uczynisz to polecając,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te każesz wygrawerować niczym napisy na pieczęci, na obu kamieniach, polecając jednocześnie,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rytownik, który wykuwa pieczęć, wyryjesz na obu kamieniach imiona synów Izraela i osadzisz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snycerzów, którzy kamienie rzezą, wyryjesz na obu kamieniach imiona synów Izraelskich, i osadzisz je we złote osadzenia.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sznycera i rzeżących kamienie drogie wyryjesz je imiony synów Izraelowych i osadzisz je we złote osadzenia,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wykuwa w kamieniu i jak rytownik sporządza pieczęcie, tak wyryj i ty na obu kamieniach imiona synów Izraela i osadź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rytownik rznie pieczęcie, tak ty wyryjesz na obu kamieniach imiona synów izraelskich i otoczysz je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snycerz żłobiący pieczęcie, wyryjesz imiona Izraelitów na dwóch kamieniach, które oprawisz w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grawer, który wykonuje pieczęcie, tak ty wyryjesz na obu kamieniach imiona synów Izraela, a następnie osadzisz je w złotych oprawkach.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Sztuką rytownika wykonującego pieczęcie wyryj na obu kamieniach imiona synów Izraela. Ujmij je w oprawki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dzieło jubilera, tak jak się ryje na sygnecie, wyryjesz imiona synów Jisraela na dwóch kamieniach. Ujmiesz je w oprawę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Діло митця каменів, карбування печаті, вкарбуєш оба камені іменами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rytowników na kamieniu, rzeźbą pieczęci, wyryjesz na obu kamieniach imiona synów Israela; zrobisz je obwiedzione złotymi plecionkami.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rzemieślniczą w kamieniach, jak się graweruje pieczęć, wyryjesz na dwóch kamieniach imiona synów Izraela. Wykonasz je, osadzając w złotych oprawach.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2024-05-29T19:08:05Z</dcterms:modified>
</cp:coreProperties>
</file>