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8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 to: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drugim: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zaś rzędzie: karbunkuł,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zasię rzędzie: karbunkuł, szafir,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wtórym karbunkulus, safir i jaspis;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granat, szafir i beryl,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rząd to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malachit,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drugi: malachit,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rząd: karbunkuł, szafir, jaspis.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drugi karbunkuł, szafir i beryl;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rząd to turkus, szafir i 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: co do karbunkułu, może chodzić o turkus, malachit l. granat; co do beryla, może chodzić o jaspis l. onyks.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2024-05-29T19:02:23Z</dcterms:modified>
</cp:coreProperties>
</file>