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28:38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 on więc na czole Aarona i Aaron będzie nosił winy (rzeczy) poświęconych, które poświęcą synowie Izraela przy wszystkich swoich świętych darach – i będzie na jego czole zawsze, dla (zapewnienia) im przychylności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 on więc na czole Aarona i tak Aaron będzie nosił winy związane z tym, co poświęcone, a co Izraelici poświęcą w ramach wszystkich swoich świętych darów. Ten diadem będzie na jego czole zawsze, dla wyjednania im przychylności przed JAHWE.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na czole Aarona, aby nosił Aaron nieprawość poświęconych rzeczy, które synowie Izraela poświęcać będą przy wszystkich świętych darach. Będzie nieustannie na jego czole, aby im zjednał łaskę u JAHWE.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 będzie nad czołem Aaronowem, aby nosił Aaron nieprawość poświęconych rzeczy, które by poświęcali synowie Izraelscy przy wszystkich darach poświęconych rzeczy swych; a będzie nad czołem jego ustawicznie, aby im zjednał łaskę u Pana.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 czołem nawyższego kapłana, i poniesie Aaron nieprawość tych rzeczy, które ofiarowali i poświęcili synowie Izraelowi we wszytkich darach i upominkach swoich. A blacha będzie zawżdy na czele jego, aby im był miłościw JAHWE.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ona na czole Aarona, ponieważ Aaron poniesie odpowiedzialność za uchybienia popełnione przy ofiarach, które będą składać Izraelici, i przy wszystkich świętych darach. A będzie ciągle na jego czole dla zjednania mu łaski w oczach Pana.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 będzie go miał na czole, ponieważ Aaron będzie nosił uchybienia popełnione przy świętych ofiarach, które składać będą synowie izraelscy przy wszystkich swoich świętych darach. I będzie zawsze na jego czole dla zjednania im łaski Pana.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 będzie ją miał na czole, ponieważ poniesie uchybienia popełnione przy świętych ofiarach, które będą składać Izraelici przy wszystkich swoich świętych darach. Będzie miał to stale na czole, aby zjednać im łaskę JAHWE.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być umieszczony na czole Aarona, dzięki czemu będzie on mógł oczyszczać ze skaz ofiary, które złożą Izraelici jako święte dary. Zawsze ma nosić diadem na czole, aby jednać dla nich życzliwość JAHWE.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czole Aarona. Aaron bowiem będzie ponosił odpowiedzialność za skazy świętych ofiar, które będą składali synowie Izraela, za skazy wszelkich ich ofiar świętych. [Diadem] będzie się zawsze znajdował na jego czole, by uprosić dla nich życzliwość Jahwe.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[się znajdował] na czole Aharona [gdy będzie służył w Świętym Miejscu], aby Aharon sprowadzał [wybaczenie] przewinienia - [przez] uświęcanie [oddań] synów Jisraela ze wszystkich ich świętych darów. [Diadem] będzie stale na jego czole, aby zjednać im przychylność Boga.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буде на чолі Аарона, і забере Аарон гріхи святих, все що тільки освятять сини ізраїльські, з кожного їх святого дару. І буде на чолі Аарона завжди, прийнятне їм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będzie na czole Ahrona. A Ahron poniesie na sobie uchybienia za świętości, które będą poświęcać synowie Israela przy wszystkich swoich świętych darach. Nieustannie będzie na jego czole dla zjednania im łaski u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na czole Aarona, i Aaron będzie odpowiadał za przewinienie popełnione przeciwko świętym przedmiotom, które uświęcą synowie Izraela, to znaczy przeciwko wszystkim ich świętym darom; i będzie stale pozostawać na jego czole, żeby zaskarbiać dla nich uznanie przed Jehową.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2024-05-29T18:51:43Z</dcterms:modified>
</cp:coreProperties>
</file>