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7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poświęcę namiot spotkania oraz ołtarz. Aarona zaś i jego synów poświęcę do kapłaństwa 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2024-05-09T04:26:18Z</dcterms:modified>
</cp:coreProperties>
</file>