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teścia, Jetra,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Midianitów, poprowadził raz stado poza pustynię i przybył do góry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pasał stado swego teścia Jetra, kapłana Midianitów. Zaprowadził stado na drugą stronę pustyni i przyszedł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Jetra, świekra swego, kapłana Madyjańskiego; i zagnał trzodę na puszczą, a przyszedł do góry Bożej, do Horeb,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owce Jetro, świekra swego, kapłana Madiańskiego; a gdy zagnał trzodę w głębokość pustynie, 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swego teścia imieniem Jetro, kapłana Madianitów, zaprowadził owce w głąb pustyni i doszedł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trzodę teścia swego Jetry, kapłana Midianitów, pognał raz trzodę poza pustynię i przybył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pasterzem trzody swojego teścia Jetry, kapłana Madianitów. Pewnego razu wyprowadził trzodę poza pustynię i przyszedł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wypasał właśnie trzodę swojego teścia Jetra, który był kapłanem Madianitów. Przeprowadził stado przez pustynię i zmierzał ku górze Boga, zwanej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pasterzem trzody swego teścia Jetro, kapłana midianickiego. Pewnego razu pędząc trzodę przez pustkowie dotarł do Góry Bożej,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doglądał stada swojego teścia Jitro, zwierzchnika Midjanu. Poprowadził stado za pustynię i przybył do góry [chwały] Boga, do Chorewu.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пас вівці свого тестя Йотора, Мадіянського жерця, і запровадив овець до пустині, і пішов на гору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pasł trzodę swojego teścia Ithry kapłana midjańskiego. I poprowadził trzodę na drugą stronę pustyni oraz doszedł do góry Boga do Chorebu.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został pasterzem trzody Jetry, kapłana midianickiego, którego był zięciem. Kiedy pędził trzodę na zachodnią stronę pustkowia, przyszedł w końcu do góry prawdziwego Boga, do Horebu.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2024-05-28T19:00:51Z</dcterms:modified>
</cp:coreProperties>
</file>