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zauważył, że Mojżesz kieruje tam kroki, aby się temu przyjrzeć, zawołał Bóg do niego spomiędzy gałązek krzewu: Mojżeszu! Mojżeszu! Jestem! — odpowiedział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widział, że podchodził, aby to zobaczyć, zawołał do niego Bóg ze środka tego krzewu: Mojżeszu, Mojżeszu!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iż szedł patrzać, zawołał nań Bóg z pośrodku onego krza, mówiąc: Mojżeszu, Mojżeszu!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szedł patrzyć, zawołał go z pośrzodku krza i rzekł: Mojżeszu, Mojżeszu!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ujrzał, że podchodzi, by się przyjrzeć, zawołał Bóg do. niego ze środka krzewu: Mojżeszu, Mojżeszu!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podchodzi, aby zobaczyć, zawołał nań Bóg spośród krzewu i rzekł: Mojżeszu!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zobaczył, że podszedł, aby się temu przyjrzeć. Bóg zawołał więc do niego ze środka krzaka: Mojżeszu,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zaciekawiony Mojżesz podchodzi, zawołał do niego z krzewu: „Mojżeszu, Mojżeszu!”. On odrzekł: „Jestem!”.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zbliża się, aby się przyglądnąć, zawołał Bóg do niego z krzaka - Mojżeszu! Mojżeszu! -On odparł:-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[Mosze] podchodzi, żeby [to] zobaczyć, i zawołał do niego Bóg ze środka krzewu: Mosze, Mosze! A [Mosze]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побачив Господь, що він приходить подивитися, закликав до нього Господь з куща, кажучи: Мойсеє, Мойсеє.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to poszedł zobaczyć. Bóg też zawołał do niego spośród cierniska, mówiąc: Mojżeszu, Mojżeszu!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ujrzał, że on podchodzi, by się przyjrzeć, Bóg od razu zawołał na niego spośród ciernistego krzewu, mówiąc: ”Mojżeszu! Mojżeszu!”, na co ten odpowiedział: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2024-05-30T07:59:04Z</dcterms:modified>
</cp:coreProperties>
</file>