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Abrahama, Bogiem Izaaka i Bogiem Jakuba. Na te słowa Mojżesz zakrył twarz.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Ja jestem Bogiem twego ojca, Bogiem Abrahama, Bogiem Izaaka i Bogiem Jakuba. I Mojżesz zakrył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Jam jest Bóg ojca twego, Bóg Abrahamów, Bóg Izaaków, i Bóg Jakóbów; i zakrył Mojżesz oblicze swe, bo się bał patrzać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 ojca twego, Bóg Abrahama, Bóg Izaaka i Bóg Jakoba. Zakrył Mojżesz oblicze swe, bo nie śmiał patrzyć naprzeciw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Pan: Jestem Bogiem ojca twego, Bogiem Abrahama, Bogiem Izaaka i Bogiem Jakuba. Mojżesz zasłonił twarz, bał się bowiem zwrócić oczy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Jam jest Bóg ojca twego, Bóg Abrahama, Bóg Izaaka, i Bóg Jakuba. Wtedy Mojżesz zakrył oblicze swoje, bał się bowiem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jestem Bogiem twojego ojca, Bogiem Abrahama, Bogiem Izaaka i Bogiem Jakuba. Wtedy Mojżesz zasłonił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„Ja jestem Bogiem twojego ojca, Bogiem Abrahama, Bogiem Izaaka i Bogiem Jakuba”. Mojżesz zakrył twarz, gdyż lękał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dodał:- Jam jest Bóg ojca twego, Bóg Abrahama, Bóg Izaaka i Bóg Jakuba.Wtedy Mojżesz zakrył sobie twarz, gdyż lękał się spoglądać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 powiedział:] Ja jestem Bóg twojego ojca, Bóg Awrahama, Bóg Jicchaka i Bóg Jaakowa. A Mosze zakrył twarz, bo bał się patrzeć [w chwałę]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є Бог твого батька, Бог Авраама і Бог Ісаака і Бог Якова. Відвернув же Мойсей своє лице, бо побоявся дивитися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Ja jestem Bóg twojego ojca, Bóg Abrahama, Bóg Ic'haka i Bóg Jakóba. A Mojżesz zakrył swoją twarz, bo obawiał się spojrzeć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”Jam jest Bóg twego ojca. Bóg Abrahama, Bóg Izaaka i Bóg Jakuba”. Wtedy Mojżesz zakrył sobie twarz, gdyż bał się patrzeć na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2024-05-30T06:35:23Z</dcterms:modified>
</cp:coreProperties>
</file>