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to srebro pojednania od synów Izraela i dasz je na służbę przy namiocie spotkania, i będzie to dla synów izraelskich na pamiątkę przed obliczem JAHWE, na okup za wasze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2024-05-13T16:42:18Z</dcterms:modified>
</cp:coreProperties>
</file>