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2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 niej obmywać swoje ręce i swoje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 niej obmywać swoje ręce i swoje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 niej obmywać swoje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umywać będą Aaron i synowie jego z niej ręce swoje i nogi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niej umywać Aaron i synowie jego ręce swe i 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 niej obmywać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 niej obmywać swoje ręce i swoje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tam myć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Aaron i jego synowie będą obmywać dłonie i 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wodą z niej myli sobie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i jego synowie będą z niej obmywać swoje ręce i stopy.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помиє Аарон і його сини в ньому руки і ноги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i jego synowie, biorąc z niej, będą obmywać swoje ręce i swoje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oraz jego synowie mają przy nim obmywać swe ręce i 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13:1&lt;/x&gt;; &lt;x&gt;530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2024-05-12T22:53:03Z</dcterms:modified>
</cp:coreProperties>
</file>