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64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заговорив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2024-05-14T03:39:53Z</dcterms:modified>
</cp:coreProperties>
</file>