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 – jest on dla was święty.* Kto go znieważy, będzie musiał umrzeć, bo każdy, kto będzie wykonywał w nim (jakąkolwiek) pracę, dusza taka zostanie odcięta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1:8-11&lt;/x&gt;; &lt;x&gt;650 4:9-10&lt;/x&gt;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2024-05-14T16:38:32Z</dcterms:modified>
</cp:coreProperties>
</file>