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po imieniu* Besalela,** syna Uriego,*** syna Chura**** z plemienia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imiennie Besalela,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Uriego, syna Chura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powołałem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wezwał z imienia Besaleela, syna Urowego, syna Churowego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wezwał mianowicie Beseleela, syna Uriego, syna 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wybrałem Besaleela, syna Uriego, syna Chura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Powołałem imiennie Besalela, syna Uriego, syna Chura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Wezwałem imiennie Besaleela, syna Uriego, syna Chura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upatrzyłem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Uważaj! Ja wyznaczyłem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wyznaczyłem po imieniu Becalela syna Uriego, syna Chura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покликав я по імені Веселеїла сина Урі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oto powołałem po imieniu Becalela, syna Urego, syna Chura,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imiennie powołuję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Besalel, ּ</w:t>
      </w:r>
      <w:r>
        <w:rPr>
          <w:rtl/>
        </w:rPr>
        <w:t>בְצַלְאֵל</w:t>
      </w:r>
      <w:r>
        <w:rPr>
          <w:rtl w:val="0"/>
        </w:rPr>
        <w:t xml:space="preserve"> (betsale’el), czyli: w cieniu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Uri, </w:t>
      </w:r>
      <w:r>
        <w:rPr>
          <w:rtl/>
        </w:rPr>
        <w:t>אּורִי</w:t>
      </w:r>
      <w:r>
        <w:rPr>
          <w:rtl w:val="0"/>
        </w:rPr>
        <w:t xml:space="preserve"> (’uri), czyli: płomienny l. moje światło.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(chur), czyli: jasny l. Churyta, l. od ak. churu, czyli: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2024-05-14T13:39:09Z</dcterms:modified>
</cp:coreProperties>
</file>