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przydałem mu oto Oholiaba,* syna Achisamacha,** z plemienia Dan, a w serce*** wszystkich mądrego serca**** włożyłem mądrość, tak że wykonają wszystko, co ci przykazałem: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Zauważ, że Ja także przydałem mu Oholiaba,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Achisamacha, z plemienia Dan, a 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zdolnych rzemieślników obdarzyłem mądrością, tak że wykonają wszystko, co ci zleciłem: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mu Oholiaba, syna Achisamaka, z pokolenia Dana. Wlałem też mądrość w serce każdego uzdolnionego, aby uczynili wszystko, co ci przykazałem: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 przydałem mu Acholijaba, syna Achysamechowego z pokolenia Dan, a w serce każdego dowcipnego dałem mądrość, aby zrobili wszystko com ci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mu towarzysza Ooliaba, syna Achisamech z pokolenia Dan. A w serce każdego ćwiczonego dałem mądrość, aby uczynili wszytko, com ci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dodam mu Oholiaba, syna Achisamaka z pokolenia Dana. Napełniłem umysły wszystkich rękodzielników mądrością, aby mogli wykonać to, co ci rozkazałem: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przydałem mu Oholiaba, syna Achisamacha, z plemienia Dan. A serce każdego zręcznego obdarzyłem umiejętnością wykonania wszystkiego, co ci rozkazałem: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dodałem mu Oholiaba, syna Achisamaka, z plemienia Dana. Serce każdego z nich napełniłem mądrością, aby wykonali wszystko, co ci nakazałem: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Wyznaczam mu do pomocy Oholiaba, syna Achisamaka, z pokolenia Dana. Wszystkich uzdolnionych artystów obdarzam biegłością, aby wykonali to, co poleciłem: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Przydałem mu też do pomocy Oholiaba, syna Achisamaka z pokolenia Dana. Udzieliłem też mądrości wszystkim uzdolnionym mężom, aby mogli wykonać to wszystko, co ci poleciłem: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postawiłem przy nim jeszcze Oholiawa, syna Achisamacha z pokolenia Dana, i w umysł każdego uzdolnionego człowieka włożyłem mądrość, wykonają wszystko, co ci przykażę: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дав його і Еліява сина Ахісамаха з племени Дана, і кожному з вирозумілим серцем дав Я вирозуміння, і зроблять все, що Я тобі заповів: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oto dodałem mu Oholiaba, syna Achisamacha z pokolenia Dan; a w sercu każdego mądrego złożyłem mądrość, aby wykonali wszystko, co ci przykazałem: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dodaję mu Oholiaba, syna Achisamacha z plemienia Dana, a w serce każdego, kto ma mądre serce, wkładam mądrość, żeby wykonali wszystko, co ci nakazałem: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Oholiab, </w:t>
      </w:r>
      <w:r>
        <w:rPr>
          <w:rtl/>
        </w:rPr>
        <w:t>אָהֳלִיאָב</w:t>
      </w:r>
      <w:r>
        <w:rPr>
          <w:rtl w:val="0"/>
        </w:rPr>
        <w:t xml:space="preserve"> (’oholi‘aw), czyli: namiot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Achisamach, </w:t>
      </w:r>
      <w:r>
        <w:rPr>
          <w:rtl/>
        </w:rPr>
        <w:t>אֲחִיסָמְָך</w:t>
      </w:r>
      <w:r>
        <w:rPr>
          <w:rtl w:val="0"/>
        </w:rPr>
        <w:t xml:space="preserve"> (’achisamach), czyli: mój brat jest mi wsparciem.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ozn. też wewnętrznego człowieka, rozum i wolę.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mądrego serca, </w:t>
      </w:r>
      <w:r>
        <w:rPr>
          <w:rtl/>
        </w:rPr>
        <w:t>חֲכַם־לֵב</w:t>
      </w:r>
      <w:r>
        <w:rPr>
          <w:rtl w:val="0"/>
        </w:rPr>
        <w:t xml:space="preserve"> : idiom: sprawnych w rzemiośle.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2024-05-14T22:34:56Z</dcterms:modified>
</cp:coreProperties>
</file>