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mają mówić Egipcjanie: Na nieszczęście* wyprowadził ich, aby wybić ich w górach i wygubić z powierzchni ziemi? Odwróć się od żaru Twego gniewu i zlituj się (w Twym zamiarze dotknięcia) nieszczęściem Twego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Egipcjanie mają mówić: Wyprowadził ich właściwie na ich własne nieszczęście, tylko po to, aby wybić ich w górach i usunąć z powierzchni ziemi? Poniechaj gniewu. Zlituj się nad swoim ludem. Nie dotykaj go nieszczęściem, które masz w zamiarze.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Egipcjanie mieliby mówić: Wyprowadził ich ku złemu, aby ich pozabijać w górach i aby zgładzić ich z powierzchni ziemi? Odwróć się od zapalczywości twojego gniewu i żałuj nieszczęścia,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jakie chcesz zesłać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przeczżeby Egipczanie rzec mieli, mówiąc: Na ich złe wywiódł je, aby je pobił na górach, i aby je wygładził z wierzchu ziemi? Odwróć się od gniewu zapalczywości twojej, a ulituj się nad złem ludu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Niech, proszę, nie mówią Egipcjanie: Chytrze je wywiódł, aby je pobił na górach i wygładził z ziemie. Niech ucichnie gniew twój a bądź litościwy nad złością ludu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to mają mówić Egipcjanie: W złym zamiarze wyprowadził ich, chcąc ich wygubić w górach i zgładzić z powierzchni ziemi? Odwróć zapalczywość Twego gniewu i zaniechaj zła, jakie chcesz zesłać na Twój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to mają rozpowiadać Egipcjanie: W złym zamiarze wyprowadził ich, by pozabijać ich w górach i wytracić z powierzchni ziemi. Odwróć się od zapalczywości swego gniewu i użal się nad złem, jakie chcesz zgotować ludowi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Egipcjanie mają mówić: Wyprowadził ich w złych zamiarach, aby ich zabić w górach i zgładzić z powierzchni ziemi? Odwróć Twój zapalczywy gniew i zaniechaj zła zgotowanego dla Twego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mieliby szydzić Egipcjanie: «Wyprowadził ich na ich własną zgubę, aby wytracić ich w górach i zgładzić z powierzchni ziemi!». Powstrzymaj swoją zapalczywość i zaniechaj zła, które ma spaść na twój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mają mówić Egipcjanie: ”Podstępnie wywiódł ich, aby wymordować w górach i wygładzić z powierzchni ziemi”. Uśmierz zapalczywość Twego gniewu, zaniechaj tego zła, [którym chcesz dotknąć]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Egipcjanie mają powiedzieć: 'Wyprowadził ich ze złym [zamysłem], żeby ich zabić w górach i usunąć z powierzchni ziemi'? Cofnij Twój płonący gniew i odstąp od wyrządzania zła Twojemu ludowi.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часом не сказали єгиптяни, кажучи: З лукавством вивів їх, щоб вигубити в горах і знищити їх з землі. Спини гнів твоєї люті, і будь милосердним до злоби твого народу,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mają powiedzieć Micrejczycy, mówiąc: Wyprowadził ich na zgubę, aby ich pozabijać w górach i by ich zgładzić z powierzchni ziemi? Odwróć się od Twojego zapalczywego gniewu i ulituj się nad nieszczęściem Twojego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Egipcjanie mieliby mówić: ʼW złym zamiarze ich wyprowadził, żeby ich zabić między górami i wytracić ich z powierzchni ziemiʼ? Zaniechaj swego płonącego gniewu i pożałuj zła wymierzonego przeciw twemu ludowi.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nieszczęście, ּ</w:t>
      </w:r>
      <w:r>
        <w:rPr>
          <w:rtl/>
        </w:rPr>
        <w:t>בְרָעָה</w:t>
      </w:r>
      <w:r>
        <w:rPr>
          <w:rtl w:val="0"/>
        </w:rPr>
        <w:t xml:space="preserve"> , lub: na zło.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2024-05-17T15:38:12Z</dcterms:modified>
</cp:coreProperties>
</file>