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mają mówić Egipcjanie: Na nieszczęście* wyprowadził ich, aby wybić ich w górach i wygubić z powierzchni ziemi? Odwróć się od żaru Twego gniewu i zlituj się (w Twym zamiarze dotknięcia) nieszczęściem Twego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nieszczęście, ּ</w:t>
      </w:r>
      <w:r>
        <w:rPr>
          <w:rtl/>
        </w:rPr>
        <w:t>בְרָעָה</w:t>
      </w:r>
      <w:r>
        <w:rPr>
          <w:rtl w:val="0"/>
        </w:rPr>
        <w:t xml:space="preserve"> , lub: na 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2024-05-17T15:13:28Z</dcterms:modified>
</cp:coreProperties>
</file>