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Izraela,* swoje sługi, którym przysiągłeś na siebie samego i oznajmiłeś im: Rozmnożę wasze potomstwo jak gwiazdy na niebiosach, a całą tę ziemię, o której mówiłem, dam waszemu potomstwu – i posiądą ją**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swoje sługi. Przysiągłeś im przecież na siebie samego: Rozmnożę wasze potomstwo jak gwiazdy na niebie, a całą tę ziemię, o której mówiłem, dam waszemu potomstwu, by ją posiedli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 na Abrahama, Izaaka i Izraela, twoje sługi, którym przysiągłeś na samego siebie i mówiłeś do nich: Rozmnożę wasze potomstwo jak gwiazdy na niebie i całą tę ziemię, o której mówiłem, dam waszemu potomstwu i odziedziczą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Izaaka, i Izraela, sługi twoje, którymeś przysiągł sam przez się i mówiłeś do nich: Rozmnożę nasienie wasze jako gwiazdy niebieskie, i wszystkę tę ziemię, o którejm mówił. Dam ją nasieniu waszemu, i 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Abrahama, Izaaka i Izraela, sługi twoje, którymeś przysiągł sam przez się, mówiąc: Rozmnożę nasienie wasze jako gwiazdy niebieskie, i wszytkę tę ziemię, o którejem mówił, dam nasieniu waszemu a będziecie ją trzymać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samego siebie, mówiąc do nich: Uczynię potomstwo wasze tak licznym jak gwiazdy niebieskie, i całą ziemię, o której mówiłem, dam waszym potomkom, i posiądą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poprzysiągłeś na siebie samego, mówiąc do nich: Rozmnożę potomstwo wasze jak gwiazdy niebieskie i całą tę ziemię, o której mówiłem, dam potomstwu waszemu i posiądą ją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siebie samego, i powiedziałeś im: Rozmnożę wasze potomstwo jak gwiazdy na niebie, a całą ziemię, o której mówiłem, dam waszemu potomstwu i odziedziczy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- Abrahama, Izaaka i Izraela, którym przysiągłeś na samego siebie, że uczynisz ich potomstwo liczne jak gwiazdy na niebie, a całą tę ziemię obiecałeś dać im na wieczne dziedzictwo”.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przysiągłeś na siebie samego, mówiąc im: ”Rozmnożę wasze potomstwo jak gwiazdy niebieskie, a całą tę ziemię, o której mówiłem, dam waszemu potomstwu. Będą ją dzierżyć na zawsze!”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[o Swojej obietnicy] dla Awrahama, Jicchaka i Jisraela, Twoich sług, którym przysiągłeś na Siebie i oznajmiłeś im: 'Pomnożę wasze potomstwo jak gwiazdy nieba, a całą tę ziemię, o której mówiłem, dam waszemu potomstwu i odziedziczą ją na zawsze'.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згадавши твоїх слуг Авраама й Ісаака і Якова, яким Ти поклявся собою і заговорив до них, кажучи: Дуже розмножу ваше насіння, як небесні звізди множеством, і всю цю землю, яку Ти сказав, що даси їхньому насінню, і одержать її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Abrahama, Ic'haka i Israela, którym złożyłeś na Siebie przysięgę oraz im powiedziałeś: Rozmnożę wasze potomstwo jak gwiazdy nieba, i całą tę ziemię, o której mówiłem, oddam waszemu potomstwu, więc 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twoich sług, którym przysiągłeś na samego siebie, mówiąc im: ʼRozmnożę wasze potomstwo jak gwiazdy niebios, a całą tę ziemię, którą wskazałem, dam waszemu potomstwu, żeby ją wzięli w posiadanie po czas niezmierzonyʼ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Jakuba,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ją za PS, ּ</w:t>
      </w:r>
      <w:r>
        <w:rPr>
          <w:rtl/>
        </w:rPr>
        <w:t>ונְחָלּוהָ</w:t>
      </w:r>
      <w:r>
        <w:rPr>
          <w:rtl w:val="0"/>
        </w:rPr>
        <w:t xml:space="preserve"> ,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17:8&lt;/x&gt;; &lt;x&gt;10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2024-05-17T16:47:14Z</dcterms:modified>
</cp:coreProperties>
</file>