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zawrócił i zszedł z góry, a w jego ręku były dwie tablice Świadectwa, tablice zapisane z obu swoich stron – z jednej i z drugiej były (one) zapisane.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skierował się w dół i zaczął schodzić z góry. W rękach niósł dwie tablice Świadectwa zapisane z obu stron —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odwrócił się więc i zszedł z góry, mając w ręku dwie tablice świadectwa, tablice zapisane po obu stronach.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zapisane i na jednej, i na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Mojżesz zstąpił z góry, dwie tablice świadectwa mając w ręku swych, tablice pisane po obu stronach; i na tej, i na owej stronie były 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Mojżesz z góry, niosąc dwie tablicy świadectwa w rękach swoich pisane z obu stron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zszedł z góry z dwiema tablicami Świadectwa w swym ręku, a tablice były zapisane po obu stronach, zapisane na jednej i na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odwrócił się i zszedł z góry, mając w ręku dwie tablice Świadectwa, tablice zapisane z obu stron; z jednej i z drugiej strony były one zapisane.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odwrócił się i zszedł z góry, a w ręku miał dwie tablice Świadectwa, zapisane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z góry, niosąc w rękach dwie tablice Świadectwa. Tablice zapisane były z obu stron. Zapisane były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wyruszył więc z powrotem schodząc z góry, a w jego ręku były dwie tablice Świadectwa. Tablice zapisane po obu stronach, zapisane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odwrócił się i zszedł z góry, a miał w rękach dwie Tablice Świadectwa. Tablice były zapisane z obu stron. Zapisane z jednej strony na drugą stronę.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повернувшись, зійшов з гори, і в його руках дві таблиці завіту, камяні таблиці написані з обох своїх боків, були записані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zawrócił, zszedł z góry, a w jego ręce dwie Tablice Świadectwa, tablice zapisane z obu stron; bo były zapisane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odwrócił się i zstąpił z góry, mając w ręku dwie tablice Świadectwa, tablice zapisane po obu stronach. Były zapisane z jednej i z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2024-05-21T03:31:48Z</dcterms:modified>
</cp:coreProperties>
</file>