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Pozdejmujcie zatem złote kolczyki z uszu waszych żon, synów i córek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im powiedział: Zdejmijcie złote kolczyki, które są w uszach waszych żon, waszych synów i córek,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Aaron: Odejmijcie nausznice złote, które są na uszach żon waszych, synów waszych, i córek waszych,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Aaron: Pobierzcie nausznice złote z uszu żon i synów, i córek waszych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powiedział im: Pozdejmujcie złote kolczyki, które są w uszach waszych żon, waszych synów i córek,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Aaron: Zdejmijcie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Zdejmijcie złote kolczyki, które mają w uszach wasze żony, synowie i 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„Zdejmijcie złote kolczyki z uszu waszych żon, synów i córek i przynieście je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nich:- Pozrywajcie złote kolczyki z uszu waszych żon, synów i córek i przynieście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Aharon: Zdejmijcie złote kolczyki, które są w uszach waszych żon, waszych synów i waszych córek i przynieście to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 Аарон: Зніміть золоті кульчики, що в ухах ваших жінок і дочок, і принесіть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do nich powiedział: Zdejmijcie złote zausznice, które są w uszach waszych żon, waszych synów i córek, oraz je do mnie przynieście.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Aaron im rzekł: ”Pozdejmujcie złote kolczyki, które są w uszach waszych żon, waszych synów oraz waszych córek, i przynieście je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2024-05-21T07:47:25Z</dcterms:modified>
</cp:coreProperties>
</file>