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nich: Poodczepiajcie złote kolczyki, które mają w uszach wasze żony, wasi synowie i wasze córki, i przynieście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2024-05-20T23:34:49Z</dcterms:modified>
</cp:coreProperties>
</file>