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Aaron odpowiedział: Niech nie płonie gniew mego pana! Ty znasz ten lud, że (prędki) on w tym, co złe.*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 znasz natarczywość tego ludu, σὺ γὰρ οἶδας τὸ ὅρμημα τοῦ λαοῦ τούτου.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2024-05-21T03:03:41Z</dcterms:modified>
</cp:coreProperties>
</file>