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51"/>
        <w:gridCol w:w="6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im więc: Ci, którzy mają złoto, niech zdejmą je z siebie! I dali mi je, i rzuciłem je do ognia – i wyszedł ten cielec.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2024-05-21T01:25:01Z</dcterms:modified>
</cp:coreProperties>
</file>