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postąpili według rozkazu Mojżesza i padło w tym dniu spośród 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wykonali polecenie Mojżesza i padło tego dnia pośród 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 postąpili według słowa Mojżesza. Tego dnia poległo z 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Lewiego według słowa Mojżeszowego; i poległo z ludu dnia onego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Lewi według mowy Mojżeszowej, i poległo w on dzień około dwudziestu i 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uczynili według rozkazu Mojżesza, i zabito w tym dniu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uczynili według rozkazu Mojżesza i padło w tym dniu z ludu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postąpili zgodnie ze słowami Mojżesza i tego dnia poległo około trzech tysięcy mężczyzn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spełnili polecenie Mojżesza. Tego dnia poległo około trzech tysięcy mężczyzn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postąpili według polecenia Mojżesza. W tym dniu padło z ludu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Lewiego uczynili według słów Moszego. Tego dnia zabitych zostało około trzech tysięcy mężczyzn z tego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сини Леві, так як сказав їм Мойсей, і того дня упало з народу до трьох тисяч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Lewiego uczynili według słowa Mojżesza i owego dnia padło z ludu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 zaczęli czynić to, co powiedział Mojżesz, tak iż w owym dniu padło z ludu około trzech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2024-05-21T04:18:38Z</dcterms:modified>
</cp:coreProperties>
</file>