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Wypełnijcie dziś wasze ręce dla JAHWE,* gdyż każdy (wystąpił) przeciw swojemu synowi i swojemu bratu, by dać na was dziś** błogosławieństwo.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Wypełnijcie dziś wasze ręce dla JHWH, </w:t>
      </w:r>
      <w:r>
        <w:rPr>
          <w:rtl/>
        </w:rPr>
        <w:t>מִלְאּו יֶדְכֶם הַּיֹום לַיהוָה</w:t>
      </w:r>
      <w:r>
        <w:rPr>
          <w:rtl w:val="0"/>
        </w:rPr>
        <w:t xml:space="preserve"> : idiom: (1) zaangażujcie się dzisiaj w dzieło JHWH; (2) przejmijcie dziś swoje obowiązki na rzecz JHWH; (3) poświęćcie swoje ręce, zob. &lt;x&gt;20 28:41&lt;/x&gt;;&lt;x&gt;20 29:9&lt;/x&gt;, 29, 33, 35; lub em. na: wypełnili, </w:t>
      </w:r>
      <w:r>
        <w:rPr>
          <w:rtl/>
        </w:rPr>
        <w:t>מָלְאּו</w:t>
      </w:r>
      <w:r>
        <w:rPr>
          <w:rtl w:val="0"/>
        </w:rPr>
        <w:t xml:space="preserve"> , &lt;x&gt;20 32:29&lt;/x&gt;L.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wziąć na siebie dziś.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2024-05-17T17:29:42Z</dcterms:modified>
</cp:coreProperties>
</file>