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Każdy, kto miał kolczyki, odpiął je i przyniósł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pozdejmował złote 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uszach, i zanieśli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poodrywał wszystek lud nausznice złote, które były na uszach ich, a przynieśli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lud, co rozkazał, przynosząc nausznice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cały lud złote kolczyki, które miał w uszach, i zaniósł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pozdejmował cały lud złote kolczyki, które mieli w uszach swoich,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więc złote kolczyki, które miał w uszach, i przyniósł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z uszu złote kolczyki i zaniósł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pozdzierał z siebie złote kolczyki z uszu i zaniósł do Barona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pozdejmowali złote kolczyki, które mieli w uszach, i przynieśli 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взяв золоті кульчики, що в їхніх ухах, і принесли до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zdjął złote zausznice, które były w ich uszach i przynieśli je do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zdejmować złote kolczyki, które były w ich uszach, i przynosić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2024-05-17T19:41:21Z</dcterms:modified>
</cp:coreProperties>
</file>