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1335"/>
        <w:gridCol w:w="6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Mojżesz do JAHWE i powiedział: Ach!* Lud ten popełnił wielki grzech, bo zrobili sobie bogów ze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G; wg PS: Oto.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2024-05-17T16:47:39Z</dcterms:modified>
</cp:coreProperties>
</file>