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8"/>
        <w:gridCol w:w="6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odpowiedział Mojżeszowi: Tego, który zgrzeszył przeciwko Mnie, wymażę z mojego zwoju.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2024-05-21T03:39:41Z</dcterms:modified>
</cp:coreProperties>
</file>