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5"/>
        <w:gridCol w:w="52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uczynili* cielca, którego sporządził Aaron.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rzeczywiście ukarał lud za to, że domagali się od Aarona, aby sporządził im cielca.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ukarał więc lud za to, że zrobił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Pan lud, przeto, że uczynili byli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Skarał tedy JAHWE lud za grzech cielca, którego był uczynił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 Pan ukarał lud za to, że uczynił sobie złotego cielca wykonanego przez Aarona.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zesłał Pan karę na lud za to, że uczynili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uderzył lud za to, że zrobili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rzeczywiście ukarał lud za to, czego się dopuścił, za cielca, którego sporządził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[rzeczywiście] pobił Jahwe lud za to, czego się dopuścił, za owego cielca, którego zrobił Aaron.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uderzył lud plagą za to, że czcili cielca, którego wykonał Aharon.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побив Господь нарід за зроблення теляти, яке зробив Аарон.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WIEKUISTY poraził lud za to, że zrobili cielca, którego wykonał Ahron.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zesłał na lud plagę za to. że uczynili cielca, którego wykonał Aaron.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domagali się uczynienia cielca.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2024-05-21T03:36:16Z</dcterms:modified>
</cp:coreProperties>
</file>