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JAHWE do Mojżesza: Idź, zejdź, gdyż spodlił się twój lud, który wywiodłeś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2024-05-21T05:11:21Z</dcterms:modified>
</cp:coreProperties>
</file>