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widział słup obłoku stojący u wejścia do namiotu, wtedy cały lud powstawał i kłaniali się, każdy u wejścia do swego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2024-05-15T07:40:32Z</dcterms:modified>
</cp:coreProperties>
</file>