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 Spójrz, Ty mówisz do mnie: Prowadź ten lud, a Ty nie dałeś mi poznać, kogo poślesz ze mną, chociaż powiedziałeś: Znam cię po imieniu, oraz: Znalazłeś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Zauważ, proszę — powiedział — że chociaż zlecasz mi prowadzenie tego ludu, mówisz, że znasz mnie po imieniu,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zapewniasz o swojej przychylności, to jednak nie objawiłeś mi, kogo ze mną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Oto mówisz mi: Prowadź ten lud, a nie oznajmiłeś mi, kogo poślesz ze mną. Ponadto powiedziałeś: Znam cię po imieniu, znalazłeś też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Mojżesz do Pana: Wej, ty mi mówisz: Prowadź lud ten, a tyś mi nie oznajmił, kogo poślesz ze mną? Nad to powiedziałeś: Znam cię z imienia, znalazłeś też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Każesz, abym wywiódł ten lud, a nie oznajmujesz mi, kogo poślesz ze mną. Zwłaszcza żeś powiedział: Znam cię po imieniu i znalazłeś łaskę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znów do Pana: Oto kazałeś mi wyprowadzić ten lud, a nie pouczyłeś mnie, kogo poślesz ze mną, a jednak powiedziałeś do mnie: Znam cię po imieniu i jestem ci łaskaw.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Oto Ty mówisz do mnie: Prowadź ten lud, a nie oznajmiłeś mi, kogo poślesz ze mną, chociaż powiedziałeś: Znam cię po imieniu, oraz: Znalazłeś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Mówiłeś do mnie: Prowadź ten lud! Ale nie oznajmiłeś mi, kogo posyłasz ze mną. Mówiłeś też: Znam cię z imienia i znalazłeś u Mnie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„Poleciłeś mi: «Wyprowadź ten lud», ale nie objawiłeś mi, kogo poślesz mi do pomocy, a przecież powiedziałeś: «Znam cię doskonale» oraz: «Znalazłeś łaskę w moich oczach».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 tak przemówił do Jahwe: - Poleciłeś mi wyraźnie wyprowadzić ten lud, ale nie oznajmiłeś, kogo poślesz ze mną. A przecież powiedziałeś: ”Ja znam cię doskonale” a także: ”Znalazłeś łaskę w moich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Powiedziałeś mi 'Wywiedź ten lud', a nie dałeś mi dowiedzieć się, kogo poślesz ze mną. Powiedziałeś 'Wyróżniłem cię i znalazłeś u Mnie przychylność'.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Ось Ти мені кажеш: Провадь цей нарід. Ти же не обявив мені кого пішлеш зі мною. Ти ж мені сказав: Знаю тебе понад всіх, і маєш ласку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WIEKUISTEGO: Oto Ty mi mówisz: Zaprowadź ten lud; a mi nie oznajmiłeś, kogo ze mną poślesz. Choć powiedziałeś: Znam cię z imienia; jak również: Znalazłeś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JAHWE: ”Oto mówisz do mnie: ʼPoprowadź ten ludʼ, ale nie powiadomiłeś mnie, kogo ze mną poślesz. Powiedziałeś też: ʼZnam cię po imieniu, a ponadto znalazłeś łaskę w moich oczachʼ.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2024-05-15T11:23:05Z</dcterms:modified>
</cp:coreProperties>
</file>