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Moje oblicze* pójdzie i zapewnię ci spokój.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[PAN ] zapewnił: Możesz być spokojny. Pójdzie z tobą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odpowiedział: Moje oblicze pójdzie przed tobą i dam ci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Pan: Oblicze moje pójdzie przed tobą, a dam ci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Oblicze moje pójdzie przed tobą i dam ci odpoczynienie.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[Pan] powiedział: Jeśli Ja osobiście pójdę, czy to cię zadowoli?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Pan: Oblicze moje pójdzie i zaznasz spokoju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Moje oblicze pójdzie i dam ci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odrzekł: „Ja sam pójdę z wami, abyś czuł się bezpiecznie”.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[Jahwe] odrzekł:- Pójdę Ja sam, i tak cię zadowolę.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Moja Obecność pójdzie i poprowadzi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Сам ітиму перед тобою і дам тобі спочинок.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Mój gniew przejdzie oraz cię uspokoję.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on rzekł: ”Ja sam też pójdę i zapewnię ci odpoczynek”.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2024-05-15T01:05:02Z</dcterms:modified>
</cp:coreProperties>
</file>