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zaś przed tobą anioła i wypędzę Kananejczyka, Amorytę, Chetytę,* Peryzytę, Chiwitę i Jebuzytę.**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poślę przed tobą anioła i wypędzę Kananejczyków, Amorytów, Chetytów,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Peryzytów, Chiwitów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Anioła i wyrzucę Kananejczyka, Amorytę, Chetytę, Peryzzytę, Chiwwitę i Jebusytę;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Anioła, i wyrzucę Chananejczyka, Amorejczyka, i Hetejczyka, i Ferezejczyka, Hewejczyka,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przesłańca twego, Anjoła, abym wyrzucił Chananejczyka i Amorejczyka, i Hetejczyka, i Ferezejczyka, i Hewejczyka, i Jebuzejczyka,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wyślę przed tobą anioła, i wypędzę Kananejczyka, Amorytę, Chittytę,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anioła, i wypędzę Kananejczyka, Amorejczyka, Chetejczyka, Peryzyjczyka, Chiwwijczyka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anioła i wypędzę Kananejczyka, Amorytę, Chittytę,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anioła, by wypędzić Kananejczyków, Amorytów, Chetytów, Peryzzytów, Chiwwitów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przed tobą anioła i wygonię Kanaanitów, Amorytów, Chittytów, Peryzzytów, Chiwwitów i Jebuzytów;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Wyślę przed tobą anioła i wypędzę Kenaanitów, Emorytów i Chitytów, Peryzytów, Chiwitów i Jewusytów.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мого ангела перед тобою, і вижене Аморрея і Хеттея і Ферезея і Ґерґесея і Евея і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anioła i wypędzę Kanaanejczyka, Emoryjczyka, Chittejczyka i Peryzejczyka, Chiwitę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anioła, i wypędzę Kananejczyków, Amorytów i Hetytów, i Peryzzytów, Chiwwitów i Jebusytów;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Girgaszytę, por. &lt;x&gt;50 7:1&lt;/x&gt;.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2024-05-15T08:40:35Z</dcterms:modified>
</cp:coreProperties>
</file>