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przechodziła moja chwała, umieszczę cię w rozpadlinie skalnej i osłonię cię moją dłonią, aż przejdę.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2024-05-15T05:29:20Z</dcterms:modified>
</cp:coreProperties>
</file>