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miał on zwyczaj rozbijać namiot w pewnej odległości od obozu. Nazywał go namiotem spotkania. Każdy więc, kto chciał poznać wolę i zdanie JAHWE, wychodził do namiotu spotkania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wziął namiot i rozbił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obozem, z dala od obozu, i nazwał go Namiotem Zgromadzenia. Każdy, kto chciał się poradzić JAHWE, wychodził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wziąwszy namiot, rozbił go sobie za obozem, opodal od obozu, i nazwał go namiotem zgromadzenia. Tedy każdy, który chciał o co pytać Pana, wychodził do namiotu zgromadzenia,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wziąwszy przybytek rozbił za obozem daleko i nazwał imię jego Przybytek Przymierza. A wszytek lud, który miał o co pytać, wychodził do przybytku przymierza przed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namiot i rozbił go za obozem, i nazwał go Namiotem Spotkania. A ktokolwiek chciał się zwrócić do Pana,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zwykł był zabierać namiot, rozbijał go sobie poza obozem, z dala od obozu. I nazwał go Namiotem Zgromadzenia. Toteż każdy, kto miał sprawę do Pana, przychodził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i rozbił go daleko za obozem, i nazwał go Namiotem Spotkania. Każdy, kto chciał się poradzić u JAHWE,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rozbić namiot w pewnym oddaleniu od obozowiska i nazwał go Namiotem Spotkania. Każdy, kto chciał zwrócić się do JAHWE, mógł udać się do Namiotu Spotkania,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Namiot i rozbił go poza obozem, niedaleko od obozu. Nazwał go Namiotem Zjednoczenia. Odtąd każdy, kto chciał się poradzić Jahwe, musiał iść do Namiotu Zjednoczenia,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zabrał [swój] namiot i rozbił go poza obozem, w oddaleniu od obozu i nazwał go Wyznaczonym Namiotem. Każdy, kto szukał [pouczenia] Boga, wychodził do [tego] Wyznaczonego Namiotu, który był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своє шатро, поставив поза табором, далеко від табору, і назване було шатром свідчення. І було, що кожний, хто шукав Господа, виходив до шатра поза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oraz rozbił go sobie za obozem, z dala od obozu, i nazwał go Przybytkiem Zboru; tak, że każdy, kto miał prośbę do WIEKUISTEGO chodził do Przybytku Zboru,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zabrał swój namiot i rozbił go poza obozem, daleko od obozu; i nazwał go namiotem spotkania. I każdy, kto się zwracał z pytaniami do JAHWE, wychodził do namiotu spotkania, który był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2024-05-15T01:22:11Z</dcterms:modified>
</cp:coreProperties>
</file>