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Wyjścia 34:10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powiedział:* Oto Ja zawieram przymierze.** Wobec całego twojego ludu*** dokonam cudów, jakich nie stworzono po całej ziemi i u żadnych narodów; i cały lud, wśród którego przebywasz, ujrzy dzieło JAHWE, gdyż przejmujące (lękiem)**** będzie to, co Ja będę z nim czynił.</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Wtedy Pan</w:t>
            </w:r>
            <w:r>
              <w:rPr>
                <w:rFonts w:ascii="Times New Roman" w:eastAsia="Times New Roman" w:hAnsi="Times New Roman" w:cs="Times New Roman"/>
                <w:noProof w:val="0"/>
                <w:sz w:val="24"/>
              </w:rPr>
              <w:t xml:space="preserve"> oznajmił: Oto Ja zawieram przymierze. Wobec całego twojego ludu dokonam cudów, jakich nie dokonano ani na ziemi, ani wśród żadnego narodu. Cały lud, wśród którego przebywasz, ujrzy dzieło JAHWE, ponieważ to, co będę z nim czynił, napawać będzie lękiem.</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Odpowiedział: Oto ustanowię przymierze. Przed całym twoim ludem będę czynił cuda, jakie nie były dokonane na całej ziemi i w żadnym narodzie. I cały lud, wśród którego przebywasz, zobaczy dzieło JAHWE, gdyż straszne będzie to, co uczynię z tobą.</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Który odpowiedział: Oto, Ja postanowię przymierze; przed wszystkim ludem twoim czynić będę cuda, które nie były czynione po wszystkiej ziemi i we wszystkich narodziech; i obaczy wszystek lud, między którymeś ty, sprawę Pańską; bo straszne będzie to, co Ja uczynię z tobą.</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I odpowiedział JAHWE: Ja postanowię przymierze: gdy wszyscy patrząc będą, cuda czynić będę, jakich nigdy nie widano na ziemi i u żadnych narodów: aby ujźrzał ten lud, w którego pośrzodku jesteś, sprawą PANSKĄ straszną, którą mam uczynić.</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Pan odpowiedział: Oto Ja zawieram przymierze wobec całego ludu twego i uczynię cuda, jakich nie było na całej ziemi i u żadnych narodów; i ujrzy cały lud, wśród którego przebywasz, że dzieła Pana, które Ja uczynię z tobą, budzą trwogę.</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Na to On rzekł: Oto Ja zawrę przymierze. Wobec całego ludu czynić będę cuda, jakie się nie działy po całej ziemi i u żadnych narodów. Cały lud, wśród którego przebywasz, ujrzy dzieło Pana, gdyż straszne będzie to, co Ja z tobą uczynię.</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Bóg odpowiedział: Oto Ja zawieram przymierze. Wobec całego twojego ludu będę czynił cuda, jakich nie dokonano w żadnej ziemi i w żadnym narodzie. I cały lud, wśród którego przebywasz, ujrzy dzieło JAHWE, gdyż straszne będzie to, co Ja ci uczynię.</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Bóg odpowiedział: „Oto Ja zawieram przymierze: wobec twojego ludu dokonam takich cudów, jakie nie wydarzyły się w żadnym kraju i w żadnym narodzie. Cały lud, który cię otacza, zobaczy dzieła JAHWE, a to, czego dokonam za twoim pośrednictwem, będzie napawać grozą.</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I odrzekł: - Oto więc Ja zawieram Przymierze! Wobec całego twego ludu sprawię cuda, jakich nie dokonano na całym świecie w żadnym narodzie. Wtedy cały ten lud, pośród którego ty się znajdujesz, ujrzy, że dzieło Jahwe jest groźne; to dzieło, którego dokonam za twoim pośrednictwem.</w:t>
            </w:r>
          </w:p>
        </w:tc>
      </w:tr>
      <w:tr>
        <w:tblPrEx>
          <w:tblW w:w="5000" w:type="pct"/>
          <w:tblCellMar>
            <w:left w:w="108" w:type="dxa"/>
            <w:right w:w="108" w:type="dxa"/>
          </w:tblCellMar>
        </w:tblPrEx>
        <w:tc>
          <w:tcPr/>
          <w:p>
            <w:pPr>
              <w:jc w:val="left"/>
            </w:pPr>
            <w:r>
              <w:t>PEC</w:t>
            </w:r>
          </w:p>
          <w:p>
            <w:pPr>
              <w:jc w:val="left"/>
            </w:pPr>
          </w:p>
        </w:tc>
        <w:tc>
          <w:tcPr/>
          <w:p>
            <w:pPr>
              <w:jc w:val="left"/>
            </w:pPr>
            <w:r>
              <w:t>Przekład literacki</w:t>
            </w:r>
          </w:p>
          <w:p>
            <w:pPr>
              <w:jc w:val="left"/>
            </w:pPr>
          </w:p>
        </w:tc>
        <w:tc>
          <w:tcPr/>
          <w:p>
            <w:pPr>
              <w:jc w:val="left"/>
            </w:pPr>
            <w:r>
              <w:t>Tora Pardes Lauder</w:t>
            </w:r>
          </w:p>
          <w:p>
            <w:pPr>
              <w:jc w:val="left"/>
            </w:pPr>
          </w:p>
        </w:tc>
        <w:tc>
          <w:tcPr/>
          <w:p>
            <w:pPr>
              <w:jc w:val="left"/>
            </w:pPr>
            <w:r>
              <w:rPr>
                <w:rFonts w:ascii="Times New Roman" w:eastAsia="Times New Roman" w:hAnsi="Times New Roman" w:cs="Times New Roman"/>
                <w:noProof w:val="0"/>
                <w:sz w:val="24"/>
              </w:rPr>
              <w:t xml:space="preserve">[Bóg] powiedział: Ja zawieram przymierze w obecności całego twojego ludu, uczynię cuda, których nie było jeszcze na całym świecie i pośród żadnego z narodów. Cały lud, wśród którego jesteś, zobaczy zadziwiające dzieło Boga, które uczynię dla ciebie. </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сказав Господь до Мойсея: Ось Я кладу тобі завіт. Перед усім твоїм народом зроблю славне, якого не було в усій землі і в жодному народі. І увесь нарід, в якому є ти, побачить господні діла бо вони подивугідні, які Я вчиню тобі.</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A Bóg powiedział: Oto Ja zawieram przymierze. Wobec całego Twojego ludu zrobię cuda, jakich nie było na całej ziemi oraz u żadnych narodów; zatem cały lud, pośród którego zostajesz, zobaczy dzieło WIEKUISTEGO; wspaniałe będzie to, co dla ciebie spełnię.</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On zaś rzekł: ”Oto zawieram przymierze: Przed całym twoim ludem dokonam zdumiewających rzeczy, których nigdy nie stworzono na całej ziemi ani wśród wszystkich narodów; a cały lud, pośród którego jesteś, ujrzy dzieło JAHWE, gdyż czynię z tobą rzecz napawającą lękiem.</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G dod.: Pan.</w:t>
      </w:r>
    </w:p>
  </w:footnote>
  <w:footnote w:id="3">
    <w:p>
      <w:pPr>
        <w:pStyle w:val="FootnoteText"/>
      </w:pPr>
      <w:r>
        <w:rPr>
          <w:rStyle w:val="FootnoteReference"/>
        </w:rPr>
        <w:t>2)</w:t>
      </w:r>
      <w:r>
        <w:t xml:space="preserve"> </w:t>
      </w:r>
      <w:r>
        <w:rPr>
          <w:rtl w:val="0"/>
        </w:rPr>
        <w:t xml:space="preserve">Lub: zamierzam zawrzeć przymierze, </w:t>
      </w:r>
      <w:r>
        <w:rPr>
          <w:rtl/>
        </w:rPr>
        <w:t>אָנֹכִיּכֹרֵתּבְרִית</w:t>
      </w:r>
      <w:r>
        <w:rPr>
          <w:rtl w:val="0"/>
        </w:rPr>
        <w:t xml:space="preserve"> , przyp. futurum instans, pod. w. 11, &lt;x&gt;20 34:10&lt;/x&gt;L.</w:t>
      </w:r>
    </w:p>
  </w:footnote>
  <w:footnote w:id="4">
    <w:p>
      <w:pPr>
        <w:pStyle w:val="FootnoteText"/>
      </w:pPr>
      <w:r>
        <w:rPr>
          <w:rStyle w:val="FootnoteReference"/>
        </w:rPr>
        <w:t>3)</w:t>
      </w:r>
      <w:r>
        <w:t xml:space="preserve"> </w:t>
      </w:r>
      <w:r>
        <w:t>Lub: Oto Ja zawieram przymierze wobec całego twego ludu.</w:t>
      </w:r>
    </w:p>
  </w:footnote>
  <w:footnote w:id="5">
    <w:p>
      <w:pPr>
        <w:pStyle w:val="FootnoteText"/>
      </w:pPr>
      <w:r>
        <w:rPr>
          <w:rStyle w:val="FootnoteReference"/>
        </w:rPr>
        <w:t>4)</w:t>
      </w:r>
      <w:r>
        <w:t xml:space="preserve"> </w:t>
      </w:r>
      <w:r>
        <w:rPr>
          <w:rtl w:val="0"/>
        </w:rPr>
        <w:t xml:space="preserve">przejmujące (lękiem), </w:t>
      </w:r>
      <w:r>
        <w:rPr>
          <w:rtl/>
        </w:rPr>
        <w:t>נֹורָא</w:t>
      </w:r>
      <w:r>
        <w:rPr>
          <w:rtl w:val="0"/>
        </w:rPr>
        <w:t xml:space="preserve"> , lub: straszne.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2024-05-10T03:12:10Z</dcterms:modified>
</cp:coreProperties>
</file>