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podniosło ich serce, z mądrością przędły kozią (sierść).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2024-05-13T03:55:01Z</dcterms:modified>
</cp:coreProperties>
</file>