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więc i Oholiab oraz każdy człowiek mądrego serca, któremu JAHWE dał mądrość i pomysłowość dla rozeznania, jak wykonać wszelką pracę związaną ze służbą w (miejscu) świętym, będą wykonywać wszystko to, co rozkazał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2024-05-12T11:43:03Z</dcterms:modified>
</cp:coreProperties>
</file>