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dla przybytku deski: dwadzieścia desek od strony południowej, na południe.*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prawo.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2024-05-11T16:08:57Z</dcterms:modified>
</cp:coreProperties>
</file>