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3"/>
        <w:gridCol w:w="2249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tył przybytku, od zachodu, zrobił sześć desek.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2024-05-12T00:30:04Z</dcterms:modified>
</cp:coreProperties>
</file>