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Besalel zrobił skrzynię* ** z drewna akacji, dwa i pół łokcia długą, półtora łokcia szeroką i półtora łokcia wysoką.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Besalel zbudował skrzynię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akacji, dwa i pół łokcia długą, półtora łokcia szeroką i półtora łokcia wysoką.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Besalel zrobił arkę z drewna akacjowego,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 i pół łokcia, a jej szerokość — na półtora łokcia, także jej wysokość to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Besaleel skrzynię z drzewa sytym, a była półtrzecia łokcia długość jej, a półtora łokcia szerokość jej, także półtora łokcia wysokość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Beseleel urobił i skrzynię z drzewa setim, mającą półtrzecia łokcia wdłuż, a półtora łokcia wszerz, wyża też na półtora łokcia była, i oblókł ją złotem co naczystszym wewnątrz i z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Besaleel uczynił arkę z drewna akacjowego, której długość wynosiła dwa i pół łokcia, jej zaś szerokość i wysokość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Besalel skrzynię z drzewa akacjowego, dwa i pół łokcia długą, półtora łokcia szeroką i półtora łokcia wysoką.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Besaleel sporządził arkę z drzewa akacjowego o długości dwu i pół łokcia, szerokości półtora łokcia i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 zrobił z drewna akacjowego skrzynię o długości dwa i pół łokcia i szerokości oraz 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Becalel wykonał też Arkę z drzewa akacjowego długą na dwa i pół łokcia, szeroką na półtora i wysoką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Becalel zrobił Skrzynię z drzewa akacjowego, długą na dwie i pół ama i szeroką na półtorej ama, i wysoką na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для шатра десять занавіс,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Becalel zrobił także arkę z drzewa akacjowego. Jej długość to dwa i pół łokcia, jej szerokość to półtora łokcia, a jej wysokość też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Becalel wykonał Arkę z drewna akacjowego. Długość jej wynosiła dwa i pół łokcia, a szerokość półtora łokcia i wysokość półtora łokcia.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skrzynię, </w:t>
      </w:r>
      <w:r>
        <w:rPr>
          <w:rtl/>
        </w:rPr>
        <w:t>אֲרֹון</w:t>
      </w:r>
      <w:r>
        <w:rPr>
          <w:rtl w:val="0"/>
        </w:rPr>
        <w:t xml:space="preserve"> (’aron), lub: arkę, o wymiarach 1,1 m x 0,7 m x 0,7 m; zawierała tablice, dzban z manną i laskę Aarona (&lt;x&gt;650 9:4&lt;/x&gt;); w PS i G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2024-05-21T04:13:22Z</dcterms:modified>
</cp:coreProperties>
</file>