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zrobił z drewna akacji i pokrył je złotem – były (one)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2024-05-17T13:39:24Z</dcterms:modified>
</cp:coreProperties>
</file>