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 z płynów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naczynia do stołu, misy do niego, czasze, przykrycia i kubki do nalewania.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naczynia do stołu należące, misy jego i przystawki jego, i kubki jego, i czasze do nalewania ofiar mokrych,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naczynie ku różnym potrzebam stołowym, miski, czasze i kubki, i kadzidlnice ze złota czystego, w których mają być ofiarowane mokre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z czystego złota naczynia do stołu: misy i czasze, dzbanki i kubki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przybory, które należą do stołu: jego misy i czasze, jego dzbany i kielichy, którymi składa się ofiary z płynów; zrobił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naczynia na stół: misy, czary, dzbany i kielichy, służące do składania płynnych ofiar. Zrobił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szczerego złota zrobił naczynia do stołu: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 czystego złota naczynia do stołu: miski, czasze, tace, dzbanki; do nich miały być wlewane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 czystego złota przybory dla stołu: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занавіса дверей притвору - діло шите з синьої тканини і порфіри і пряденого кармазину і тканого виссону, двадцять ліктів довжина, і висота і ширина пять ліктів, рівні занавісам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ze szczerego złota naczynia przynależne do stołu: Jego misy, kadzielnice, dzbanki i jego czasze, którymi się nalewa.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ze szczerego złota przybory, które są na stole, jego misy i kielichy, i czasze, i dzbany, którymi będą wylewane napoje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2024-05-21T03:25:18Z</dcterms:modified>
</cp:coreProperties>
</file>