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3"/>
        <w:gridCol w:w="2127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drążki z drewna akacji i pokrył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2024-05-17T16:57:13Z</dcterms:modified>
</cp:coreProperties>
</file>